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0"/>
        <w:gridCol w:w="217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Maskil.*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2024-04-28T20:29:00Z</dcterms:modified>
</cp:coreProperties>
</file>