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2"/>
        <w:gridCol w:w="1617"/>
        <w:gridCol w:w="6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odwróciło się od Ciebie nasze serce, A nasze kroki nie zboczyły* z Twojej ścieżki.**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78:57&lt;/x&gt;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17:5&lt;/x&gt;; &lt;x&gt;230 23:3&lt;/x&gt;; &lt;x&gt;230 25:4&lt;/x&gt;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2024-04-29T04:06:41Z</dcterms:modified>
</cp:coreProperties>
</file>