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ze względu na Ciebie jesteśmy uśmiercani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― dzieñ, zostaliśmy poczytani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Bóg nie odkryłby tego? Bo przecież On zna skrytości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Bóg by tego nie odkrył? Przecież On zna tajniki ludzkich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powodu ciebie przez cały dzień nas zabijają,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Iazliby się był Bóg o tem nie pytał? gdyż on wie skrytości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Bóg o tym nie będzie pytał? gdyż on wie skrytości serca. Bo nas dla ciebie mordują na każdy dzień, poczytani jesteśmy jako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tego nie dostrzegł, On, który zna tajniki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tego nie odkrył? Wszak On zna skrytości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dowiedziałby się o tym Bóg, który zna tajemnice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by tego nie zauważył? Ten, który zna tajniki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to mogło ujść przed Bogiem, przed Nim, który zna tajemnice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nie dowiedział się o tym? Przecież On zna skrytości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względu na ciebie zabijano nas przez cały dzień; zostaliśmy uznani za owce na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7:10&lt;/x&gt;; &lt;x&gt;230 139:23&lt;/x&gt;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2024-04-29T02:00:24Z</dcterms:modified>
</cp:coreProperties>
</file>