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swoją ręką wywłaszczyłeś narody, a ich osadziłeś;* Wytępiłeś ludy, a ich rozprzestrzeniłeś.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17:7&lt;/x&gt;; &lt;x&gt;230 20:7&lt;/x&gt;; &lt;x&gt;230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2024-04-28T20:34:42Z</dcterms:modified>
</cp:coreProperties>
</file>