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6"/>
        <w:gridCol w:w="6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chlubiliśmy się Bogiem* I na wieki będziemy wielbić Twoje imię.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2024-04-29T04:52:17Z</dcterms:modified>
</cp:coreProperties>
</file>