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ujrzeli, osłupieli, Przerazili się i uciekli!*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19:35-36&lt;/x&gt;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2024-04-29T04:08:40Z</dcterms:modified>
</cp:coreProperties>
</file>