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Dla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dla synów Korego. Słuchajcie tego wszystkie narody, nadstawcie ucha wszyscy mieszkańcy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synom Kore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Synów Koracha. Psalm.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synów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Korachitów.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Асафа. Бог Богів Господь промовив і прикликав землю від сходу сонця і до заходу.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Korachitów. Pieśń.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wszystkie ludy. Nadstawcie ucha, wszyscy mieszkańcy tego systemu rzeczy,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Być może końcowe wyrażenie Ps 48 : </w:t>
      </w:r>
      <w:r>
        <w:rPr>
          <w:rtl/>
        </w:rPr>
        <w:t>עַל־מּות</w:t>
      </w:r>
      <w:r>
        <w:rPr>
          <w:rtl w:val="0"/>
        </w:rPr>
        <w:t xml:space="preserve"> (‘ al-mut) należałoby umieścić w pierwszym wersecie tego Psalmu, po słowie </w:t>
      </w:r>
      <w:r>
        <w:rPr>
          <w:rtl/>
        </w:rPr>
        <w:t>מִזְמֹור</w:t>
      </w:r>
      <w:r>
        <w:rPr>
          <w:rtl w:val="0"/>
        </w:rPr>
        <w:t xml:space="preserve"> (mizmor), czyli: Psalm; wówczas moglibyśmy odczytywać: Psalm o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2024-05-01T02:16:22Z</dcterms:modified>
</cp:coreProperties>
</file>