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to jest droga tych, którzy są pewni siebie, A po nich tych, co lubują się w ich przechwałkach.*Sela.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Taka oto ich droga (jest) dla nich pułapką, a potem (dla tych, co) w ich ustach znajdą przyjemność (l. znajdą upodobanie ) G. Usta zarówno w tekście hebrajskim, jak i greckim mogą być metonimią arogancji.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2024-05-01T02:18:33Z</dcterms:modified>
</cp:coreProperties>
</file>