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Dołączy do pokolenia swoich ojców, Którzy nigdy nie zobaczą już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2024-05-01T10:45:31Z</dcterms:modified>
</cp:coreProperties>
</file>