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 się bać w dniach nieszczęścia, Gdy otacza mnie niegodziwość moich zdrajców,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2024-05-01T02:48:38Z</dcterms:modified>
</cp:coreProperties>
</file>