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5"/>
        <w:gridCol w:w="5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Ufających swojej mocy I chlubiących się ogromem swoich bogactw?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ufających swojej mocy, Zadufanych w ogrom swoich bogactw?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żaden sposób nie odkupi swego brata ani nie może dać Bogu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 niego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okupu;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ufają bogactwom swoim, a w mnóstwie dostatków swoich chlubią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ufają w mocy swojej i chlubią się w mnóstwie bogactw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ufają swoim dostatkom i chełpią się z ogromu swych bogactw?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polegają na dostatkach swoich I chlubią się mnóstwem bogactw swoich?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zadufanych w swoim bogactwie, chlubiących się swoim dostatkiem?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co ufają własnej sile i chełpią się swym wielkim bogactwem?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zaufanych w swych dostatkach i chlubiących się ogromem swych bogactw?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Послухай, мій народе, і тобі скажу, Ізраїле, і тобі засвідчую. Я є Богом твоїм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Was, co polegacie na swym mieniu oraz przechwalacie się swoim wielkim bogactwem.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nich w żaden sposób nie potrafi wykupić nawet brata ani dać Bogu okupu za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2024-05-01T08:36:03Z</dcterms:modified>
</cp:coreProperties>
</file>