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dzięki obfitości Twojej łaski wejdę do Twego domu, Pokłonię się Twojemu świętemu przybytkowi* w bojaźni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przez hojność Twojej łaski wejdę do Twego domu, Pełen bojaźni wobec Ciebie w Twym świętym przybytku złożę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swojej sprawiedliwości ze względu na moich wrogów; wyprostuj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obfitości miłosierdzia twego wnijdę do domu twego, a pokłonię się w kościele twoim świętym,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Mężem krwawym i zdradliwym brzydzi się JAHWE. A ja w mnóstwie miłosierdzia twego wnidę do domu twego, pokłonię się ku kościołowi twemu świętemu,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obfitej Twej łasce wejdę do Twojego domu, upadnę przed świętym przybytkiem Twoim, przejęty Twoją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dzięki obfitości łaski twojej wejdę do domu twego, Skłonię się ku świętemu przybytkowi twemu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hojności Twej łaski, wejdę do Twojego domu. Przed świętą świątynią Twoją upadnę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dzięki Twej wielkiej łasce wejdę do Twojego domu, pokłonię się przed Twoją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wielkiej Twojej łaskawości śmiem przyjść do Twego Domu i oddać Ci pokłon przed Twoim świętym Przybytkiem, zdjęty bojaźnią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 твоїм великім милосерді ввійду до твого дому, поклонюся до твого святого храму в твоїм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 Twojej wielkiej łasce wstąpię do Twego domu; w bojaźni przed Tobą się ukorzę w Twoim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swej prawości ze względu na moich wrogów; drogę swoją wyrównaj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akcie uwielbienia.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2024-05-14T19:06:48Z</dcterms:modified>
</cp:coreProperties>
</file>