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9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był głodny, nie mówiłbym o tym tobie, Bo mój jest świat wraz z tym, co go wypełnia.*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19:5&lt;/x&gt;; &lt;x&gt;50 10:14&lt;/x&gt;; &lt;x&gt;230 24:1&lt;/x&gt;; &lt;x&gt;230 89:12&lt;/x&gt;; &lt;x&gt;530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2024-04-28T20:57:26Z</dcterms:modified>
</cp:coreProperties>
</file>