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bezbożnemu Bóg powiedział:* Co ci do wyliczania moich ustaw Lub do brania na twe wargi mojego przymierza?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&lt;x&gt;290 1:11-20&lt;/x&gt;; &lt;x&gt;350 6:6&lt;/x&gt;; &lt;x&gt;520 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2024-04-28T23:30:52Z</dcterms:modified>
</cp:coreProperties>
</file>