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usta zapuszczałeś w zło I twój język dołączał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2024-04-29T00:05:49Z</dcterms:modified>
</cp:coreProperties>
</file>