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6"/>
        <w:gridCol w:w="6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Siedzisz i mówisz* przeciw swemu bratu,** Przeciwko synom swej matki wnosisz zniewagi.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ciągle mówisz.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2024-04-29T02:42:20Z</dcterms:modified>
</cp:coreProperties>
</file>