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dziękczynienie, czci Mnie, A temu, kto porządkuje* drogę, ukażę Boże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Mnie ten, kto Mi ofiaruje swe podziękowanie, Temu, kto zważa na czyny,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ukażę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ofiaruje chwałę, ten oddaje mi cześć; a temu, kto 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drogą, ukażę Boże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ofiaruje chwałę, uczci mię; a temu, który naprawia drogę swą, ukażę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chwały uczci mię: i tam droga, którą mu okażę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Mi ofiarę dziękczynną, ten Mi cześć oddaje, a postępującym bez skazy ukażę Boże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dziękczynienie, czci mnie, A temu, kto nienagannie postępuje, ukażę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ofiarę dziękczynną, ten cześć Mi oddaje, a żyjącym bez skazy ukażę Boże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ofiarę uwielbienia, oddaje Mi chwałę i na tej drodze okażę mu Boże zbawienie”.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w ofierze uwielbienie, ten oddaje mi cześć; i temu [tylko], kto kieruje się prawością, pozwolę oglądać zbawienie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ofiaruje dziękczynienie – uczci Mnie; kto uważa na drogę – temu wskażę zbawienie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mnie wychwala, kto składa w ofierze dziękczynienie; kto zaś trzyma się wytyczonej drogi, temu dam ujrzeć wybawienie zgotowane przez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porządkuje drogę, ּ</w:t>
      </w:r>
      <w:r>
        <w:rPr>
          <w:rtl/>
        </w:rPr>
        <w:t>דֶרְֶך וְׂשָם</w:t>
      </w:r>
      <w:r>
        <w:rPr>
          <w:rtl w:val="0"/>
        </w:rPr>
        <w:t xml:space="preserve"> (wesam derech), czyli: przygotowuje się do podróży (&lt;x&gt;10 30:36&lt;/x&gt;). Być może: (1) </w:t>
      </w:r>
      <w:r>
        <w:rPr>
          <w:rtl/>
        </w:rPr>
        <w:t>וְׁשֹמֵרּדְרַּכַי</w:t>
      </w:r>
      <w:r>
        <w:rPr>
          <w:rtl w:val="0"/>
        </w:rPr>
        <w:t xml:space="preserve"> (weszomer derakai), czyli: strzeże mojej drogi (&lt;x&gt;230 18:21&lt;/x&gt;;&lt;x&gt;230 37:34&lt;/x&gt;); (2) </w:t>
      </w:r>
      <w:r>
        <w:rPr>
          <w:rtl/>
        </w:rPr>
        <w:t>וְׁשֹמֵרּדַרְּכֹו</w:t>
      </w:r>
      <w:r>
        <w:rPr>
          <w:rtl w:val="0"/>
        </w:rPr>
        <w:t xml:space="preserve"> (weszomer darko), czyli: strzeże swojej drogi (&lt;x&gt;230 39:2&lt;/x&gt;). θυσία αἰνέσεως δοξάσει με καὶ ἐκεῖ ὁδός ᾗ δείξω αὐτῷ τὸ σωτήριον τοῦ θεοῦ, czyli: Ofiara uwielbienia przyniesie mi chwałę i tam droga, którą ukażę mu – zbawienie Boże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2024-04-29T04:06:49Z</dcterms:modified>
</cp:coreProperties>
</file>