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niebiosa ogłoszą Jego sprawiedliwość, Ponieważ sam Bóg jest sędzią!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2024-04-29T01:37:41Z</dcterms:modified>
</cp:coreProperties>
</file>