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1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przez Twoje imię* I w swojej mocy obroń mnie!**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przez wzgląd na Twe imię, Obroń mnie dzięki swej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obcy powstali przeciwko mnie, a okrutnicy czyhają na moją duszę; nie mają Boga przed oczami.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dla imienia twego wybaw mię, a w mocy twojej podejmij się sprawy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 imię twoje zbaw mię, a w mocy twojej sądź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mnie, w imię swoje, swoją mocą broń mojej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w imię swoje I w mocy swojej ujmij się za sprawą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 Twoje imię wybaw mnie, a swoją mocą ujmij się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Twoim imieniem mnie wybaw, osądź mnie mocą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[mocą] Twego Imienia, potęgą swoją oddaj mi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зглянься на мене і вислухай мене. Я засмутився в моїм роздумуванні і перелякався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Twym Imieniem oraz broń mnie Twoją wszechmocą.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bowiem podnieśli się przeciwko mnie i ciemięzcy nastają na mą duszę. Boga przed sobą nie stawiają.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osądź mnie. Słowo to użyte jest też w kontekście zwycięstwa (&lt;x&gt;10 49:16-17&lt;/x&gt;; &lt;x&gt;230 110:6&lt;/x&gt;).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2024-04-27T07:48:12Z</dcterms:modified>
</cp:coreProperties>
</file>