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2"/>
        <w:gridCol w:w="5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wysłuchaj mojej modlitwy, Nakłoń ucha* do słów moich ust,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Wysłuchaj, Boże, mojej modlitwy, Zwróć uwagę na słowa moich ust,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jest moim pomocnikiem; Pan jest z tymi, którzy podtrzymują moje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Boże! wysłuchaj modlitwę moję; przyjmij w uszy słowa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wysłuchaj modlitwę moję, przyjmi w uszy słowa ust moich!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słuchaj mojej modlitwy, nakłoń ucha na słowa ust moich!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Boże! Wysłuchaj modlitwy mojej, Nakłoń ucha na słowa ust moich,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wysłuchaj mojej modlitwy, nadstaw ucha na moje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wysłuchaj mojej modlitwy, skłoń ucho ku słowom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słuchaj modlitwy mojej, nakłoń ucha ku słowom moich ust!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голосу ворога і від пригнічення грішника, бо вони навернули на мене беззаконня і в гніві лютилися на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wysłuchaj moją modlitwę, nakłoń ucha na słowa mych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jest moim wspomożycielem; JAHWE jest wśród tych, którzy wspierają moją duszę.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17:6&lt;/x&gt;; &lt;x&gt;230 31:3&lt;/x&gt;; &lt;x&gt;230 55:3&lt;/x&gt;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2024-04-27T07:59:57Z</dcterms:modified>
</cp:coreProperties>
</file>