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9"/>
        <w:gridCol w:w="1928"/>
        <w:gridCol w:w="5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wysłuchaj mojej modlitwy, Nakłoń ucha* do słów moich ust,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17:6&lt;/x&gt;; &lt;x&gt;230 31:3&lt;/x&gt;; &lt;x&gt;230 55:3&lt;/x&gt;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2024-04-27T13:01:58Z</dcterms:modified>
</cp:coreProperties>
</file>