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99"/>
        <w:gridCol w:w="2305"/>
        <w:gridCol w:w="4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mi pomaga! Pan oparciem mojej duszy!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2024-04-27T13:02:50Z</dcterms:modified>
</cp:coreProperties>
</file>