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nieszczęście na moich nieprzyjaciół!* Zniszcz ich ze względu na Twą wierność!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nieszczęście spadnie na mych nieprzyjaciół. Zniszcz ich ze względu na Twą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Uwolniłeś mnie bowiem z każdego utrapienia, a moje oko widziało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zemstę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złym nieprzyjaciołom moim, w prawdzie twojej wytrać ich, o Panie! Tedyć dobrowolnie będę ofiarował; będę wysławiał imię twoje, Panie! przeto, że jest dobre; Gdyż z każdego utrapienia wyrwałeś mię, a pomstę nad nieprzyjaciołmi mymi oglądało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złe na nieprzyjaciele moje, a zatrać je według prawdy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zło spadnie na moich przeciwników, i przez wzgląd na Twą wierność wytrać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obróci zło na nieprzyjaciół moich! Według wierności swojej wytrać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 zwróci się przeciw moim wrogom! Zniszcz ich, bo dochowujesz 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Przeciwdziałaj złu moich wrogów, zniwecz je Twoją wiernością.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zło odwróci się przeciwko moim wrogom, zetrzyj ich w imię Twej 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Хто мені дасть крила наче голуба і полечу і спочину?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tych, co na mnie czyhają spadnie złość; zniwecz ich w Swojej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wyzwolił mnie z każdej udręki i na nieprzyjaciół mych spojrzało me 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2024-04-27T12:54:29Z</dcterms:modified>
</cp:coreProperties>
</file>