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49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Przejmuje mnie bojaźń i drżenie I przechodzi mnie dreszcz.*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Okrywa mnie ciemność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2024-05-03T11:34:34Z</dcterms:modified>
</cp:coreProperties>
</file>