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uleciałbym daleko, 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uleciałbym daleko, Osiadł gdzieś na pustyni.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Pospieszyłbym, aby ujść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Otobym daleko zaleciał, a mieszkałbym na puszczy.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oddaliłem się uciekając i mieszkałem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uszedł daleko, 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uleciałbym daleko, Zamieszkałbym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Uciekłbym daleko i przenocował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uciekł daleko i zamieszkał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umknąłbym daleko, zamieszkałbym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їх не спасеш, зведеш в гніві народу,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oto oddalił lotem i 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Pośpieszyłbym na miejsce mego schronienia przed pędzącym wiatrem, przed nawałnicą”.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2024-05-03T09:30:51Z</dcterms:modified>
</cp:coreProperties>
</file>