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– obłoków.*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—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 ponad niebiosa, Boże, a ponad całą ziemię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wielkie jest aż do niebios miłosierdzie twoje, i aż pod obłoki prawda twoja. Wywyżże się nad niebiosa, o Boże! a nade wszystką ziemię wywyż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wywyższone jest aż do niebios miłosierdzie twoje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sięga niebios, a wierność Twoja aż po chmury!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łaska twoja aż do niebios I aż do obłoków sięga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sięga aż do niebios, a Twoja wierność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Twoja wielka aż do nieba, a Twoja wierność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dobroć Twoja, aż po niebiosa, a wierność Twoja sięga obłoków!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Зрадіє праведний, коли побачить пімсту безбожних. Він помиє свої руки в крові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wielką aż po niebiosa jest Twoja łaska i pod obłoki Twa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niebiosa; 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2024-04-27T22:23:44Z</dcterms:modified>
</cp:coreProperties>
</file>