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0"/>
        <w:gridCol w:w="1869"/>
        <w:gridCol w:w="5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wielkość Twojej łaski sięga niebios, A Twej wierności – obłoków.*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36:6&lt;/x&gt;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2024-04-28T04:23:26Z</dcterms:modified>
</cp:coreProperties>
</file>