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w Tobie moja dusza szuka ucieczki I w cień Twoich skrzydeł* uciekam, Aż przeminą złe pragnienia!**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moja dusza w Tobie szuka schronienia. W cień Twoich skrzydeł uciekam, Dopóki trwa zagrożenie!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wołał do Boga Najwyższego, do Boga, który doprowadzi moją sprawę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o Boże! zmiłuj się nademną; albowiem w tobie ufa dusza moja, a do cienia skrzydeł twoich uciekam się; aż przeminie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Boże, smiłuj się nade mną, abowiem w tobie ufa dusza moja. I w cieniu skrzydeł twoich nadzieję mieć będę, aż nieprawość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u Ciebie się chroni moja dusza, chronię się w cieniu Twych skrzydeł, aż minie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tobie zaufała dusza moja I w cieniu twych skrzydeł chcę się schronić, Aż przeminie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mną! W Tobie moja dusza szuka schronienia, chronię się pod osłonę Twoich skrzydeł aż przeminie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bo do Ciebie się uciekam. Chronię się w cieniu Twych skrzydeł, póki nie minie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zmiłuj się nade mną, u Ciebie bowiem szukam schronienia. W cieniu Twych skrzydeł szukam schronienia, dopóki niebezpieczeństwo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отже, поправді праведно говорите? Чи судите праведно людські сини?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Boże, miej litość nade mną, gdyż do Ciebie chroni się moja dusza, i pod cień Twoich skrzydeł się uciekam, aż przeminie niedola.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Boga Najwyższego, do prawdziwego Boga, który ze względu na mnie kładzie im kres.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32:11&lt;/x&gt;; &lt;x&gt;80 2:12&lt;/x&gt;; &lt;x&gt;230 17:8&lt;/x&gt;; &lt;x&gt;230 36:8&lt;/x&gt;; &lt;x&gt;230 61:5&lt;/x&gt;; &lt;x&gt;230 63:8&lt;/x&gt;; &lt;x&gt;230 91:4&lt;/x&gt;; &lt;x&gt;470 23:37&lt;/x&gt;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bezprawie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2024-04-28T13:35:58Z</dcterms:modified>
</cp:coreProperties>
</file>