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sieć* na moje kroki, Zgięli moją duszę, wykopali przede mną dół** – Lecz wpadli do niego.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35:7-8&lt;/x&gt;; &lt;x&gt;300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2024-04-28T04:32:16Z</dcterms:modified>
</cp:coreProperties>
</file>