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nas,* złamałeś,** *** Pogniewałeś się na nas – odnów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przerwałeś nasze linie obronne.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2024-05-02T21:02:53Z</dcterms:modified>
</cp:coreProperties>
</file>