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ziemią, rozłupałeś ją;* Ulecz jej rozpadliny, bo się chwieje.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2024-05-02T17:44:45Z</dcterms:modified>
</cp:coreProperties>
</file>