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moją skałą i moim zbawieniem, Moją twierdzą* – i nic mną wielce nie zachwieje.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2024-05-03T10:28:32Z</dcterms:modified>
</cp:coreProperties>
</file>