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ludzie się przestraszą; Wówczas ogłoszą dzieło Boga, Zrozumieją Jego 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2024-05-08T18:37:55Z</dcterms:modified>
</cp:coreProperties>
</file>