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2338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Niego ustami, Wywyższałem Go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wychwalałem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swemi wołał, a wywyższałem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memi wołał i wywyższałem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chwaliłem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mymi I wysławiałem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wysławiałem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moimi, wielbiłem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wołały do Niego, a język mój głosił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ustami, a na moim języku była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swymi ustami, a na języku mym było opiewanie.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2024-05-04T21:23:17Z</dcterms:modified>
</cp:coreProperties>
</file>