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i ich wojska z nimi! Tak, uciekają! A po domach kobiety rozdzielają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musieliście leżeć wśród kotłów,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skrzydła gołębicy pokryte srebrem, a jej pióra żółtym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 wojskami uciekali, uciekali: ale ta, która przyglądała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Zastępów umiłowanego, umiłowanego i piękności domu rozdzielać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zastępów, uciekają;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uciekają, uciekają, Ale pani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Uciekają, uciekają królowie zastępów,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królowie uciekają w popłochu, a pani domu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”Królowie wojsk pierzchają w popłochu,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виговорювали ті, що сиділи в брамі, і про мене співали ті, що пили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wojsk, pierzchają,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leżeliście między obozowymi kopcami popiołu, będą skrzydła gołębia pokryte srebrem, a jego lotki żółtawozielonym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2024-05-07T13:32:32Z</dcterms:modified>
</cp:coreProperties>
</file>