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tego, który nie rozstaje się ze swymi winami.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2024-05-07T06:34:14Z</dcterms:modified>
</cp:coreProperties>
</file>