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pożera* I spadły na mnie zniewagi urągających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2024-05-05T03:30:04Z</dcterms:modified>
</cp:coreProperties>
</file>