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Skarga* ** Dawida, którą zaśpiewał dla JAHWE ze względu na słowa Beniaminity Kusza.***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Skarga : ׁ</w:t>
      </w:r>
      <w:r>
        <w:rPr>
          <w:rtl/>
        </w:rPr>
        <w:t>שִּגָיֹון</w:t>
      </w:r>
      <w:r>
        <w:rPr>
          <w:rtl w:val="0"/>
        </w:rPr>
        <w:t xml:space="preserve"> (sziggajon). Być może słowo to wywodzi się od ak. szegu, czyli: pieśń żałobna. Określenie to pojawia się w &lt;x&gt;420 3:1&lt;/x&gt;, lecz w lm, co sugerowałoby, że może się ono odnosić do bliżej nieznanego rodzaju utworu; &lt;x&gt;230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Beniaminita Kusz nie jest wspomniany nigdzie indziej w Biblii, choć niechęć Beniaminitów do Dawida jest znana. Zob. 1Sm 24-26; &lt;x&gt;100 16:15&lt;/x&gt;;&lt;x&gt;100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2024-05-26T19:14:06Z</dcterms:modified>
</cp:coreProperties>
</file>