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7"/>
        <w:gridCol w:w="2290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moją tarczą, Zbawca (ludzi) prawego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11:2&lt;/x&gt;; &lt;x&gt;230 32:11&lt;/x&gt;; &lt;x&gt;230 36:11&lt;/x&gt;; &lt;x&gt;230 64:11&lt;/x&gt;; &lt;x&gt;230 94:15&lt;/x&gt;; &lt;x&gt;230 97:11&lt;/x&gt;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2024-05-19T01:48:25Z</dcterms:modified>
</cp:coreProperties>
</file>