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(człowiek) się nie nawróci, (On) swój miecz naostrzy, Swój łuk naciągnie i przygotuje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tylko ktoś nie nawróci, Wówczas On bierze miecz do ostrzenia, Łuk napina, w gotowości trzyma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na niego broń śmiertelną, a swoje strzały sporządził na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nie nawróci, naostrzy miecz swój; łuk swój wyciągnął, i 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nawrócicie, miecza swego dobędzie, łuk swój naciągnął i nagotował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[ktoś] nie nawróci, miecz swój On wyostrzy;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miecz swój naostrzy,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nawróci, On swój miecz naostrzy, napnie swój łuk i go przygotuje.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nawrócą, wyciągnie miecz ognisty. Już trzyma swój łuk napięty!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znów ostrzy swój miecz, naciąga swój łuk i 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повернетеся, Він приготовить свій меч. Він натягнув свій лук і його приготовив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się nie nawróci wyostrzy Swój miecz, Swój łuk naciągnie i wymierzy.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przyszykuje sobie narzędzia śmierci; strzały swoje ognistymi uczyni.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4:5-9&lt;/x&gt;; &lt;x&gt;300 25:29&lt;/x&gt;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2024-05-26T10:09:58Z</dcterms:modified>
</cp:coreProperties>
</file>