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przygotował sobie broń śmiertelną, Swoje strzały czyni ognistymi.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przy sobie śmiertelną broń, Jego strzały to ogniste pociski!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bezbożny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rodzi nieprawość, jest brzemienny krzywdą i zrodził kłamstwo.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Zgotował nań broń śmiertelną, a strzały swoje na prześladowników przyprawił.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nałożył na nim naczynie śmierci, strzały swe pałającemi sprawił.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na niego pociski śmiertelne, sporządzi swe ogniste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Napnie łuk swój i przygotuje go. A przygotował sobie broń śmiertelną,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Skieruje na niego śmiercionośne pociski, swe ogniste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narzędzia śmierci i wypuścił płonące strzały!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przeciw sobie samemu jednak gotuje narzędzia śmierci i sporządza ogniste strzały.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приготовив в ньому знаряддя смерті, Він приготовив свої стріли для запеклих.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 dla niego narzędzia śmierci, Swe strzały uczyni palącymi.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ktoś brzemienny krzywdą i począł niedolę, a ma urodzić fałsz.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2024-05-19T01:34:11Z</dcterms:modified>
</cp:coreProperties>
</file>