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rozdarł mojej duszy jak lew, (Który) rozszarpuje i nikt nie wybawi.*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10:9&lt;/x&gt;; &lt;x&gt;230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2024-05-18T23:34:07Z</dcterms:modified>
</cp:coreProperties>
</file>