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9"/>
        <w:gridCol w:w="59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Powstań,* JAHWE, w swoim gniewie, Podnieś się przeciwko furii moich wrogów. Stań,** mój Boże!*** Zarządź sąd!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gniewie, Wystąp przeciw furii moich wrogów, Wstań, mój Boże! Zarządź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otoczy cię zgromadzenie narodów, a ty zasiądź na wysokości ze względu na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Powstańże, Panie! w popędliwości twojej, podnieś się przeciwko wściekłości nieprzyjaciół moich, ocuć się, a obróć się ku mnie; boś ty sąd postanowił;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gniewie twoim i wynieś się na granicach nieprzyjaciół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Panie, w Twym gniewie, podnieś się przeciw zaciekłości mych ciemięzców, wystąp w sądzie, jaki zapowiedziałeś.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Panie, w gniewie swym, Podnieś się przeciwko zaciekłości gnębicieli moich. Czuwaj, Boże mój, Ty zarządziłeś sąd!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swoim gniewie, wystąp przeciwko złości moich wrogów. Przebudź się, mój Boże, Ty sąd zwołałeś!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JAHWE, w Twym gniewie, poskrom zaciekłość moich nieprzyjaciół. Przebudź się i zarządź sąd, Boże!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Podnieś się, Jahwe, w swoim gniewie, powstań przeciwko złości moich ciemięzców, wystąp w mojej obronie! Wszak postanowiłeś odbyć 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Встань, Господи, в твому гніві, піднеся в границях моїх ворогів. Встань, Господи, мій Боже, за приписом, який Ти заповів,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Powstań, o WIEKUISTY, w Twoim gniewie, wystąp przeciwko zaciekłości mych ciemięzców, czuwaj nade mną, ustanów sąd;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niechże cię otoczy zgromadzenie grup narodowościowych, a ty przeciwko niemu powróć na wysokość.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Powstań, podnieś się i stań nie sugerują, że Psalmista zarzuca Bogu bezczynność. Chodzi o kontekst militarny, pod. jak w &lt;x&gt;40 10:35&lt;/x&gt;; &lt;x&gt;70 5:12&lt;/x&gt;.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Zbudź się, nie ze snu, lecz ze stanu spokoju, czyli: baczność, naprzód (zob. militarny aspekt tego słowa w &lt;x&gt;70 5:12&lt;/x&gt;); (2) Oślep.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Wstań, mój Boże G: wstań ze względu na mnie MT.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2024-05-19T02:55:54Z</dcterms:modified>
</cp:coreProperties>
</file>