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czyhają na moją duszę! Niech cofną się i zostaną upokorzeni Ci, którzy chcą wyrządzić mi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2024-05-08T23:13:30Z</dcterms:modified>
</cp:coreProperties>
</file>