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rozgłaszać Twoją sprawiedliwość, Cały dzień – Twoje zbawienie, Gdyż nie znam jego granic.*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głosił Twoją sprawiedliwość, Cały dzień rozgłaszał Twe zbawienie, Ich granice są mi bowiem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usta głosić będą twoją sprawiedliwość i twoje zbawienie przez cały dzień, choć nie znam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twoję, cały dzień zbawienie twoje, aczkolwiek liczby jego nie 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twoję, cały dzień zbawienie twoje. Iżem w piśmie ja nie biegły,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Twoją sprawiedliwość, przez cały dzień Twoją pomoc, bo nawet nie znam jej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sprawiedliwość twoją, Po wszystkie dni zbawienie twoje, Nie znam bowiem jego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Twoją sprawiedliwość, każdego dnia Twoje zbawienie – choć nie znam ich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będą głosić Twą sprawiedliwość, cały dzień Twoje zbawienie, bo nawet nie znam jego miary!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głosić będą sprawiedliwość Twoją, po wszystkie dni - wysławiać czyny Twojej pomocy, bo przecież nie znam ich liczby.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житиме, і дасть йому з золота Аравії, і за нього завжди помоляться, цілий день його поблагословлять.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usta opowiadać będą po wszystkie dni Twoją sprawiedliwość oraz czas Twojego zbawienia, chociaż nie zdołam ich zliczyć.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opowiadać będą o twej prawości, przez dzień cały – o twoim wybawieniu, nie poznałem bowiem ich liczby.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granice, </w:t>
      </w:r>
      <w:r>
        <w:rPr>
          <w:rtl/>
        </w:rPr>
        <w:t>סְפֹרֹות</w:t>
      </w:r>
      <w:r>
        <w:rPr>
          <w:rtl w:val="0"/>
        </w:rPr>
        <w:t xml:space="preserve"> (seforot): (1) uczoność, γραμματείας G; (2) miara, obliczenia, ἐξαριθμῆσαι σ 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2024-05-04T23:51:51Z</dcterms:modified>
</cp:coreProperties>
</file>