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Ciebie wielbił na harfie, instrumencie – Twoja prawda,* o mój Boże! Będę Ci grał na cytrze, o Święty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19:22&lt;/x&gt;; &lt;x&gt;290 43:3&lt;/x&gt;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2024-05-05T03:52:00Z</dcterms:modified>
</cp:coreProperties>
</file>