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mój król, jest od dawna,* On, który dokonuje dzieł zbawienia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55:20&lt;/x&gt;; &lt;x&gt;230 93:2&lt;/x&gt;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2024-04-30T14:45:20Z</dcterms:modified>
</cp:coreProperties>
</file>