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głowy* Lewiatana,** *** Oddałeś na żer mieszkańcom pustyni.****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zgniotłeś łeb Lewiatana, Oddałeś go na żer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głowy Lewiatana, dałeś go na pokarm mieszkańcom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skruszył głowę Lewiatana, dałeś go za pokarm ludowi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potarł głowy smokowe, dałeś go na pokarm ludziom Murzyńskim.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łby Lewiatana, wydałeś go na żer potworom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rozbił głowę Lewiatana, Oddałeś go na żer zwierzętom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głowy Lewiatana, dałeś go jako pokarm ludowi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starłeś łby Lewiatana, dałeś je na żer morskim potworom.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zdruzgotał łby Lewiatana, rzuciłeś go na żer zwierzętom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skruszyłeś głowę Lewiatana; rzuciłeś go na żer mieszkańcom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roztrzaskałeś łby Lewiatana. Dawałeś go na pokarm ludowi – mieszkańcom bezwodnych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</w:t>
      </w:r>
      <w:r>
        <w:rPr>
          <w:rtl/>
        </w:rPr>
        <w:t>רָאׁשֵי</w:t>
      </w:r>
      <w:r>
        <w:rPr>
          <w:rtl w:val="0"/>
        </w:rPr>
        <w:t xml:space="preserve"> (rosze), pod. G; zob. &lt;x&gt;230 74:14&lt;/x&gt;L.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Lewiatan, zob. &lt;x&gt;230 74:14&lt;/x&gt;L.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3:8&lt;/x&gt;; &lt;x&gt;220 40:254&lt;/x&gt;; &lt;x&gt;220 1:26&lt;/x&gt;; &lt;x&gt;230 104:26&lt;/x&gt;; &lt;x&gt;290 27:1&lt;/x&gt;; &lt;x&gt;290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zwierzętom pustynnym (l. plemionom pustynnym, l. hienom); (2) okrętom morskim (zob. &lt;x&gt;290 33:21&lt;/x&gt;; &lt;x&gt;40 24:24&lt;/x&gt;; &lt;x&gt;330 20:9&lt;/x&gt;); (3) żeglarzom.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2024-04-30T11:09:45Z</dcterms:modified>
</cp:coreProperties>
</file>