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swoją gromadkę, którą dawno nabyłeś; Wykupiłeś berło* Twojego dziedzictwa, Górę Syjon, na której osiadłeś!**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swoją gromadkę, którą już dawno nabyłeś, Wykupiłeś berło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swojego dziedzictwa, Górę Syjon, na której osiadłeś.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swoje zgromadzenie, które dawno nabyłeś; na szczep twego dziedzictwa, który odkupiłeś; na górę Syjon, na której mieszkasz.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zgromadzenie twoje, któreś sobie zdawna nabył i odkupił, na pręt dziedzictwa twego, na tę górę Syon, na której mieszkasz.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 na zgromadzenie twoje, któreś posiadł od początku. Odkupiłeś pręt dziedzictwa twego, góra Syjon, na którejeś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 na Twoją społeczność, którą dawno nabyłeś, na pokolenie, które wziąłeś w posiadanie, na górę Syjon, gdzie założyłeś sobie siedzibę.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gromadce swojej, którą dawno nabyłeś, Wykupiłeś jako szczep dziedzictwa twego, Pamiętaj o górze Syjon, na której mieszkasz!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Twoim ludzie, który posiadasz od dawna, o szczepie, który wykupiłeś sobie na własność, o górze Syjon, na której zamieszkałeś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o Twojej społeczności, którą posiadłeś od początku; o szczepie dziedzicznym, który nabyłeś, o górze Syjon, na której zamieszkałeś.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 na Twoją społeczność, którą nabyłeś dla siebie od początku, na szczep, któryś wykupił, aby stał się Twoim dziedzictwem, na górę Syjon, którą uczyniłeś Twą siedzibą!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Боже, Тобі визнаватимемося, визнаватимемося і прикличемо твоє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Twoje zgromadzenie, które niegdyś sobie zjednałeś, i które wyzwoliłeś jako szczep Twojego dziedzictwa; na górę Cyon, na której spoczywałeś.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swe zgromadzenie, które nabyłeś dawno temu, na plemię, które wykupiłeś jako swe dziedzictwo, na tę górę Syjon, na której przebywałeś.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plemię.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2024-04-30T09:58:16Z</dcterms:modified>
</cp:coreProperties>
</file>