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7"/>
        <w:gridCol w:w="1708"/>
        <w:gridCol w:w="59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 wzgląd na przymierze,* Gdyż mroczne zaułki ziemi pełne są skupisk gwałtu.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9:8-17&lt;/x&gt;; &lt;x&gt;10 17:2-14&lt;/x&gt;; &lt;x&gt;20 19:4-6&lt;/x&gt;; &lt;x&gt;20 24:8&lt;/x&gt;; &lt;x&gt;230 89:4&lt;/x&gt;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2024-04-30T19:29:25Z</dcterms:modified>
</cp:coreProperties>
</file>